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E4" w:rsidRPr="00FE3700" w:rsidRDefault="005E2DD2" w:rsidP="00063AF5">
      <w:pPr>
        <w:pBdr>
          <w:bottom w:val="single" w:sz="4" w:space="1" w:color="auto"/>
        </w:pBdr>
        <w:rPr>
          <w:sz w:val="36"/>
          <w:szCs w:val="36"/>
        </w:rPr>
      </w:pPr>
      <w:r>
        <w:rPr>
          <w:noProof/>
          <w:sz w:val="44"/>
          <w:szCs w:val="44"/>
          <w:lang w:eastAsia="nl-BE"/>
        </w:rPr>
        <w:drawing>
          <wp:inline distT="0" distB="0" distL="0" distR="0">
            <wp:extent cx="839796" cy="80200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ietsexamen_octopusplan_px2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593" cy="83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3AF5">
        <w:rPr>
          <w:sz w:val="44"/>
          <w:szCs w:val="44"/>
        </w:rPr>
        <w:tab/>
      </w:r>
      <w:r w:rsidR="00063AF5">
        <w:rPr>
          <w:sz w:val="44"/>
          <w:szCs w:val="44"/>
        </w:rPr>
        <w:tab/>
      </w:r>
      <w:r w:rsidR="00025EE2">
        <w:rPr>
          <w:sz w:val="36"/>
          <w:szCs w:val="36"/>
        </w:rPr>
        <w:t>WERKGROEP SUPERFIETSER SCHOTEN</w:t>
      </w:r>
      <w:bookmarkStart w:id="0" w:name="_GoBack"/>
      <w:bookmarkEnd w:id="0"/>
    </w:p>
    <w:p w:rsidR="00FE3700" w:rsidRDefault="00FE3700" w:rsidP="00FE3700">
      <w:pPr>
        <w:rPr>
          <w:sz w:val="44"/>
          <w:szCs w:val="44"/>
        </w:rPr>
      </w:pPr>
    </w:p>
    <w:sectPr w:rsidR="00FE3700" w:rsidSect="00FA0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5CE"/>
    <w:multiLevelType w:val="hybridMultilevel"/>
    <w:tmpl w:val="A47801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20C1"/>
    <w:multiLevelType w:val="hybridMultilevel"/>
    <w:tmpl w:val="66622F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27063"/>
    <w:multiLevelType w:val="hybridMultilevel"/>
    <w:tmpl w:val="B4B65B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C78BC"/>
    <w:multiLevelType w:val="hybridMultilevel"/>
    <w:tmpl w:val="51D49A2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E2"/>
    <w:rsid w:val="00010924"/>
    <w:rsid w:val="00025EE2"/>
    <w:rsid w:val="00063AF5"/>
    <w:rsid w:val="002E6A2D"/>
    <w:rsid w:val="003328FA"/>
    <w:rsid w:val="0038371D"/>
    <w:rsid w:val="003B69D4"/>
    <w:rsid w:val="004F7EE3"/>
    <w:rsid w:val="005162DA"/>
    <w:rsid w:val="005E2DD2"/>
    <w:rsid w:val="006249BE"/>
    <w:rsid w:val="007B2738"/>
    <w:rsid w:val="007D682C"/>
    <w:rsid w:val="00835378"/>
    <w:rsid w:val="008B5FAE"/>
    <w:rsid w:val="008F71E2"/>
    <w:rsid w:val="0093597E"/>
    <w:rsid w:val="00942461"/>
    <w:rsid w:val="00973C66"/>
    <w:rsid w:val="009975F2"/>
    <w:rsid w:val="00A52B47"/>
    <w:rsid w:val="00AF0A91"/>
    <w:rsid w:val="00AF696B"/>
    <w:rsid w:val="00BA2629"/>
    <w:rsid w:val="00D12315"/>
    <w:rsid w:val="00F163E4"/>
    <w:rsid w:val="00FA08A2"/>
    <w:rsid w:val="00F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E55FA-8E6A-4805-9CE8-2EEF0264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A08A2"/>
  </w:style>
  <w:style w:type="paragraph" w:styleId="Kop1">
    <w:name w:val="heading 1"/>
    <w:basedOn w:val="Standaard"/>
    <w:next w:val="Standaard"/>
    <w:link w:val="Kop1Char"/>
    <w:uiPriority w:val="9"/>
    <w:qFormat/>
    <w:rsid w:val="008F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F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8F71E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163E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6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6C2749AC76441948CB83E8AE08CE0" ma:contentTypeVersion="0" ma:contentTypeDescription="Een nieuw document maken." ma:contentTypeScope="" ma:versionID="b68edc3d393cdb1470d102bd0434ab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10c9f0b038841e31f927b16ccaa7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567A-E3A8-4181-AFAD-67ABB02E8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6E21E-D417-4A5F-87ED-C397F3869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85E18-D3D4-44BA-B7FE-FD95CA99D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EB7D27-5487-4DC5-92F5-70E46E23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Juf Karen ICT</dc:creator>
  <cp:lastModifiedBy>Eric Van Eynde</cp:lastModifiedBy>
  <cp:revision>3</cp:revision>
  <cp:lastPrinted>2010-06-03T19:15:00Z</cp:lastPrinted>
  <dcterms:created xsi:type="dcterms:W3CDTF">2010-09-22T12:43:00Z</dcterms:created>
  <dcterms:modified xsi:type="dcterms:W3CDTF">2018-03-30T06:34:00Z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0x01010051D6C2749AC76441948CB83E8AE08CE0</vt:lpwstr>
  </property>
</Properties>
</file>